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4E5FC2">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4E5FC2">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4E5FC2">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4E5FC2">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4E5FC2">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4E5FC2">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4E5FC2">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4E5FC2">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4E5FC2">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4E5FC2">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4E5FC2">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4E5FC2">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4E5FC2">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4E5FC2"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4E5FC2">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74A3A388" w:rsidR="00B46B9C" w:rsidRDefault="004E5FC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56AE37E8">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1D428186" w:rsidR="00B46B9C" w:rsidRDefault="004E5FC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19925138">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E5FC2"/>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40B2316-B304-4B64-A8A8-D05DE16D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K Hollywood</cp:lastModifiedBy>
  <cp:revision>2</cp:revision>
  <cp:lastPrinted>2007-03-23T14:56:00Z</cp:lastPrinted>
  <dcterms:created xsi:type="dcterms:W3CDTF">2017-07-03T15:46:00Z</dcterms:created>
  <dcterms:modified xsi:type="dcterms:W3CDTF">2017-07-03T15:46:00Z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